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MHRM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251K_MHRM</w:t>
            </w:r>
          </w:p>
        </w:tc>
        <w:tc>
          <w:tcPr>
            <w:tcW w:type="dxa" w:w="1995"/>
          </w:tcPr>
          <w:p>
            <w:r>
              <w:t>251K_MHRM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251S_MHRM</w:t>
            </w:r>
          </w:p>
        </w:tc>
        <w:tc>
          <w:tcPr>
            <w:tcW w:type="dxa" w:w="1995"/>
          </w:tcPr>
          <w:p>
            <w:r>
              <w:t>251S_MHRM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251/458_MHRM</w:t>
            </w:r>
          </w:p>
        </w:tc>
        <w:tc>
          <w:tcPr>
            <w:tcW w:type="dxa" w:w="1995"/>
          </w:tcPr>
          <w:p>
            <w:r>
              <w:t>251_458_MHRM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252A_MHRM</w:t>
            </w:r>
          </w:p>
        </w:tc>
        <w:tc>
          <w:tcPr>
            <w:tcW w:type="dxa" w:w="1995"/>
          </w:tcPr>
          <w:p>
            <w:r>
              <w:t>252A_MHRM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252NP_MHRM</w:t>
            </w:r>
          </w:p>
        </w:tc>
        <w:tc>
          <w:tcPr>
            <w:tcW w:type="dxa" w:w="1995"/>
          </w:tcPr>
          <w:p>
            <w:r>
              <w:t>252NP_MHRM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253A_MHRM</w:t>
            </w:r>
          </w:p>
        </w:tc>
        <w:tc>
          <w:tcPr>
            <w:tcW w:type="dxa" w:w="1995"/>
          </w:tcPr>
          <w:p>
            <w:r>
              <w:t>253A_MHRM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253G_MHRM</w:t>
            </w:r>
          </w:p>
        </w:tc>
        <w:tc>
          <w:tcPr>
            <w:tcW w:type="dxa" w:w="1995"/>
          </w:tcPr>
          <w:p>
            <w:r>
              <w:t>253G_MHRM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253H_MHRM</w:t>
            </w:r>
          </w:p>
        </w:tc>
        <w:tc>
          <w:tcPr>
            <w:tcW w:type="dxa" w:w="1995"/>
          </w:tcPr>
          <w:p>
            <w:r>
              <w:t>253H_MHRM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253J_MHRM</w:t>
            </w:r>
          </w:p>
        </w:tc>
        <w:tc>
          <w:tcPr>
            <w:tcW w:type="dxa" w:w="1995"/>
          </w:tcPr>
          <w:p>
            <w:r>
              <w:t>253J_MHRM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253KT_MHRM</w:t>
            </w:r>
          </w:p>
        </w:tc>
        <w:tc>
          <w:tcPr>
            <w:tcW w:type="dxa" w:w="1995"/>
          </w:tcPr>
          <w:p>
            <w:r>
              <w:t>253KT_MHRM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253K/A_MHRM</w:t>
            </w:r>
          </w:p>
        </w:tc>
        <w:tc>
          <w:tcPr>
            <w:tcW w:type="dxa" w:w="1995"/>
          </w:tcPr>
          <w:p>
            <w:r>
              <w:t>253K_A_MHRM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253L/A_MHRM</w:t>
            </w:r>
          </w:p>
        </w:tc>
        <w:tc>
          <w:tcPr>
            <w:tcW w:type="dxa" w:w="1995"/>
          </w:tcPr>
          <w:p>
            <w:r>
              <w:t>253L_A_MHRM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253L_MHRM</w:t>
            </w:r>
          </w:p>
        </w:tc>
        <w:tc>
          <w:tcPr>
            <w:tcW w:type="dxa" w:w="1995"/>
          </w:tcPr>
          <w:p>
            <w:r>
              <w:t>253L_MHRM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253MK_MHRM</w:t>
            </w:r>
          </w:p>
        </w:tc>
        <w:tc>
          <w:tcPr>
            <w:tcW w:type="dxa" w:w="1995"/>
          </w:tcPr>
          <w:p>
            <w:r>
              <w:t>253MK_MHRM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253M_MHRM</w:t>
            </w:r>
          </w:p>
        </w:tc>
        <w:tc>
          <w:tcPr>
            <w:tcW w:type="dxa" w:w="1995"/>
          </w:tcPr>
          <w:p>
            <w:r>
              <w:t>253M_MHRM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253_MHRM</w:t>
            </w:r>
          </w:p>
        </w:tc>
        <w:tc>
          <w:tcPr>
            <w:tcW w:type="dxa" w:w="1995"/>
          </w:tcPr>
          <w:p>
            <w:r>
              <w:t>253_MHRM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254R_MHRM</w:t>
            </w:r>
          </w:p>
        </w:tc>
        <w:tc>
          <w:tcPr>
            <w:tcW w:type="dxa" w:w="1995"/>
          </w:tcPr>
          <w:p>
            <w:r>
              <w:t>254R_MHRM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254K_MHRM</w:t>
            </w:r>
          </w:p>
        </w:tc>
        <w:tc>
          <w:tcPr>
            <w:tcW w:type="dxa" w:w="1995"/>
          </w:tcPr>
          <w:p>
            <w:r>
              <w:t>254K_MHRM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451_MHRM</w:t>
            </w:r>
          </w:p>
        </w:tc>
        <w:tc>
          <w:tcPr>
            <w:tcW w:type="dxa" w:w="1995"/>
          </w:tcPr>
          <w:p>
            <w:r>
              <w:t>451_MHRM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452M_MHRM</w:t>
            </w:r>
          </w:p>
        </w:tc>
        <w:tc>
          <w:tcPr>
            <w:tcW w:type="dxa" w:w="1995"/>
          </w:tcPr>
          <w:p>
            <w:r>
              <w:t>452M_MHRM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452S_MHRM</w:t>
            </w:r>
          </w:p>
        </w:tc>
        <w:tc>
          <w:tcPr>
            <w:tcW w:type="dxa" w:w="1995"/>
          </w:tcPr>
          <w:p>
            <w:r>
              <w:t>452S_MHRM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455CMHRM</w:t>
            </w:r>
          </w:p>
        </w:tc>
        <w:tc>
          <w:tcPr>
            <w:tcW w:type="dxa" w:w="1995"/>
          </w:tcPr>
          <w:p>
            <w:r>
              <w:t>455CMHRM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455C_MHRM</w:t>
            </w:r>
          </w:p>
        </w:tc>
        <w:tc>
          <w:tcPr>
            <w:tcW w:type="dxa" w:w="1995"/>
          </w:tcPr>
          <w:p>
            <w:r>
              <w:t>455C_MHRM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455M_MHRM</w:t>
            </w:r>
          </w:p>
        </w:tc>
        <w:tc>
          <w:tcPr>
            <w:tcW w:type="dxa" w:w="1995"/>
          </w:tcPr>
          <w:p>
            <w:r>
              <w:t>455M_MHRM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458A_MHEM</w:t>
            </w:r>
          </w:p>
        </w:tc>
        <w:tc>
          <w:tcPr>
            <w:tcW w:type="dxa" w:w="1995"/>
          </w:tcPr>
          <w:p>
            <w:r>
              <w:t>458A_MHEM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458CG_MHRM</w:t>
            </w:r>
          </w:p>
        </w:tc>
        <w:tc>
          <w:tcPr>
            <w:tcW w:type="dxa" w:w="1995"/>
          </w:tcPr>
          <w:p>
            <w:r>
              <w:t>458CG_MHRM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458C_MHRM</w:t>
            </w:r>
          </w:p>
        </w:tc>
        <w:tc>
          <w:tcPr>
            <w:tcW w:type="dxa" w:w="1995"/>
          </w:tcPr>
          <w:p>
            <w:r>
              <w:t>458C_MHRM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458N_MHRM</w:t>
            </w:r>
          </w:p>
        </w:tc>
        <w:tc>
          <w:tcPr>
            <w:tcW w:type="dxa" w:w="1995"/>
          </w:tcPr>
          <w:p>
            <w:r>
              <w:t>458N_MHRM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458S_MHRM</w:t>
            </w:r>
          </w:p>
        </w:tc>
        <w:tc>
          <w:tcPr>
            <w:tcW w:type="dxa" w:w="1995"/>
          </w:tcPr>
          <w:p>
            <w:r>
              <w:t>458S_MHRM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458T_MHRM</w:t>
            </w:r>
          </w:p>
        </w:tc>
        <w:tc>
          <w:tcPr>
            <w:tcW w:type="dxa" w:w="1995"/>
          </w:tcPr>
          <w:p>
            <w:r>
              <w:t>458T_MHRM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458_MHRM</w:t>
            </w:r>
          </w:p>
        </w:tc>
        <w:tc>
          <w:tcPr>
            <w:tcW w:type="dxa" w:w="1995"/>
          </w:tcPr>
          <w:p>
            <w:r>
              <w:t>458_MHRM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460B_MHRM</w:t>
            </w:r>
          </w:p>
        </w:tc>
        <w:tc>
          <w:tcPr>
            <w:tcW w:type="dxa" w:w="1995"/>
          </w:tcPr>
          <w:p>
            <w:r>
              <w:t>460B_MHRM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460_MHRM</w:t>
            </w:r>
          </w:p>
        </w:tc>
        <w:tc>
          <w:tcPr>
            <w:tcW w:type="dxa" w:w="1995"/>
          </w:tcPr>
          <w:p>
            <w:r>
              <w:t>460_MHRM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471C_MHRM</w:t>
            </w:r>
          </w:p>
        </w:tc>
        <w:tc>
          <w:tcPr>
            <w:tcW w:type="dxa" w:w="1995"/>
          </w:tcPr>
          <w:p>
            <w:r>
              <w:t>471C_MHRM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471_MHRM</w:t>
            </w:r>
          </w:p>
        </w:tc>
        <w:tc>
          <w:tcPr>
            <w:tcW w:type="dxa" w:w="1995"/>
          </w:tcPr>
          <w:p>
            <w:r>
              <w:t>471_MHRM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472_MHRM</w:t>
            </w:r>
          </w:p>
        </w:tc>
        <w:tc>
          <w:tcPr>
            <w:tcW w:type="dxa" w:w="1995"/>
          </w:tcPr>
          <w:p>
            <w:r>
              <w:t>472_MHRM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473D_MHRM</w:t>
            </w:r>
          </w:p>
        </w:tc>
        <w:tc>
          <w:tcPr>
            <w:tcW w:type="dxa" w:w="1995"/>
          </w:tcPr>
          <w:p>
            <w:r>
              <w:t>473D_MHRM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474_MHRM</w:t>
            </w:r>
          </w:p>
        </w:tc>
        <w:tc>
          <w:tcPr>
            <w:tcW w:type="dxa" w:w="1995"/>
          </w:tcPr>
          <w:p>
            <w:r>
              <w:t>474_MHRM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475_MHRM</w:t>
            </w:r>
          </w:p>
        </w:tc>
        <w:tc>
          <w:tcPr>
            <w:tcW w:type="dxa" w:w="1995"/>
          </w:tcPr>
          <w:p>
            <w:r>
              <w:t>475_MHRM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477_MHRM</w:t>
            </w:r>
          </w:p>
        </w:tc>
        <w:tc>
          <w:tcPr>
            <w:tcW w:type="dxa" w:w="1995"/>
          </w:tcPr>
          <w:p>
            <w:r>
              <w:t>477_MHRM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478_MHRM</w:t>
            </w:r>
          </w:p>
        </w:tc>
        <w:tc>
          <w:tcPr>
            <w:tcW w:type="dxa" w:w="1995"/>
          </w:tcPr>
          <w:p>
            <w:r>
              <w:t>478_MHRM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479_MHRM</w:t>
            </w:r>
          </w:p>
        </w:tc>
        <w:tc>
          <w:tcPr>
            <w:tcW w:type="dxa" w:w="1995"/>
          </w:tcPr>
          <w:p>
            <w:r>
              <w:t>479_MHRM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487C_MHRM</w:t>
            </w:r>
          </w:p>
        </w:tc>
        <w:tc>
          <w:tcPr>
            <w:tcW w:type="dxa" w:w="1995"/>
          </w:tcPr>
          <w:p>
            <w:r>
              <w:t>487C_MHRM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487M_MHRM</w:t>
            </w:r>
          </w:p>
        </w:tc>
        <w:tc>
          <w:tcPr>
            <w:tcW w:type="dxa" w:w="1995"/>
          </w:tcPr>
          <w:p>
            <w:r>
              <w:t>487M_MHRM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487_MHRM</w:t>
            </w:r>
          </w:p>
        </w:tc>
        <w:tc>
          <w:tcPr>
            <w:tcW w:type="dxa" w:w="1995"/>
          </w:tcPr>
          <w:p>
            <w:r>
              <w:t>487_MHRM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527_MHRM</w:t>
            </w:r>
          </w:p>
        </w:tc>
        <w:tc>
          <w:tcPr>
            <w:tcW w:type="dxa" w:w="1995"/>
          </w:tcPr>
          <w:p>
            <w:r>
              <w:t>527_MHRM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528C_MHRM</w:t>
            </w:r>
          </w:p>
        </w:tc>
        <w:tc>
          <w:tcPr>
            <w:tcW w:type="dxa" w:w="1995"/>
          </w:tcPr>
          <w:p>
            <w:r>
              <w:t>528C_MHRM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528_MHRM</w:t>
            </w:r>
          </w:p>
        </w:tc>
        <w:tc>
          <w:tcPr>
            <w:tcW w:type="dxa" w:w="1995"/>
          </w:tcPr>
          <w:p>
            <w:r>
              <w:t>528_MHRM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530B_MHRM</w:t>
            </w:r>
          </w:p>
        </w:tc>
        <w:tc>
          <w:tcPr>
            <w:tcW w:type="dxa" w:w="1995"/>
          </w:tcPr>
          <w:p>
            <w:r>
              <w:t>530B_MHRM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530K_MHRM</w:t>
            </w:r>
          </w:p>
        </w:tc>
        <w:tc>
          <w:tcPr>
            <w:tcW w:type="dxa" w:w="1995"/>
          </w:tcPr>
          <w:p>
            <w:r>
              <w:t>530K_MHRM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530N_MHRM</w:t>
            </w:r>
          </w:p>
        </w:tc>
        <w:tc>
          <w:tcPr>
            <w:tcW w:type="dxa" w:w="1995"/>
          </w:tcPr>
          <w:p>
            <w:r>
              <w:t>530N_MHRM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530P_MHRM</w:t>
            </w:r>
          </w:p>
        </w:tc>
        <w:tc>
          <w:tcPr>
            <w:tcW w:type="dxa" w:w="1995"/>
          </w:tcPr>
          <w:p>
            <w:r>
              <w:t>530P_MHRM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530T_MHRM</w:t>
            </w:r>
          </w:p>
        </w:tc>
        <w:tc>
          <w:tcPr>
            <w:tcW w:type="dxa" w:w="1995"/>
          </w:tcPr>
          <w:p>
            <w:r>
              <w:t>530T_MHRM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530_MHRM</w:t>
            </w:r>
          </w:p>
        </w:tc>
        <w:tc>
          <w:tcPr>
            <w:tcW w:type="dxa" w:w="1995"/>
          </w:tcPr>
          <w:p>
            <w:r>
              <w:t>530_MHRM</w:t>
            </w:r>
          </w:p>
        </w:tc>
        <w:tc>
          <w:tcPr>
            <w:tcW w:type="dxa" w:w="1995"/>
          </w:tcPr>
          <w:p>
            <w:r>
              <w:t>DIST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532C_MHRM</w:t>
            </w:r>
          </w:p>
        </w:tc>
        <w:tc>
          <w:tcPr>
            <w:tcW w:type="dxa" w:w="1995"/>
          </w:tcPr>
          <w:p>
            <w:r>
              <w:t>532C_MHRM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532JP_MHRM</w:t>
            </w:r>
          </w:p>
        </w:tc>
        <w:tc>
          <w:tcPr>
            <w:tcW w:type="dxa" w:w="1995"/>
          </w:tcPr>
          <w:p>
            <w:r>
              <w:t>532JP_MHRM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532K_MHRM</w:t>
            </w:r>
          </w:p>
        </w:tc>
        <w:tc>
          <w:tcPr>
            <w:tcW w:type="dxa" w:w="1995"/>
          </w:tcPr>
          <w:p>
            <w:r>
              <w:t>532K_MHRM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532N_MHRM</w:t>
            </w:r>
          </w:p>
        </w:tc>
        <w:tc>
          <w:tcPr>
            <w:tcW w:type="dxa" w:w="1995"/>
          </w:tcPr>
          <w:p>
            <w:r>
              <w:t>532N_MHRM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532T_MRHM</w:t>
            </w:r>
          </w:p>
        </w:tc>
        <w:tc>
          <w:tcPr>
            <w:tcW w:type="dxa" w:w="1995"/>
          </w:tcPr>
          <w:p>
            <w:r>
              <w:t>532T_MRHM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532U_MHRM</w:t>
            </w:r>
          </w:p>
        </w:tc>
        <w:tc>
          <w:tcPr>
            <w:tcW w:type="dxa" w:w="1995"/>
          </w:tcPr>
          <w:p>
            <w:r>
              <w:t>532U_MHRM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1995"/>
          </w:tcPr>
          <w:p>
            <w:r>
              <w:t>532KD_MHRM</w:t>
            </w:r>
          </w:p>
        </w:tc>
        <w:tc>
          <w:tcPr>
            <w:tcW w:type="dxa" w:w="1995"/>
          </w:tcPr>
          <w:p>
            <w:r>
              <w:t>532KD_MHRM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1995"/>
          </w:tcPr>
          <w:p>
            <w:r>
              <w:t>535C_MHRM</w:t>
            </w:r>
          </w:p>
        </w:tc>
        <w:tc>
          <w:tcPr>
            <w:tcW w:type="dxa" w:w="1995"/>
          </w:tcPr>
          <w:p>
            <w:r>
              <w:t>535C_MHRM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1995"/>
          </w:tcPr>
          <w:p>
            <w:r>
              <w:t>535MHRM</w:t>
            </w:r>
          </w:p>
        </w:tc>
        <w:tc>
          <w:tcPr>
            <w:tcW w:type="dxa" w:w="1995"/>
          </w:tcPr>
          <w:p>
            <w:r>
              <w:t>535MHRM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1995"/>
          </w:tcPr>
          <w:p>
            <w:r>
              <w:t>535M_MHRM</w:t>
            </w:r>
          </w:p>
        </w:tc>
        <w:tc>
          <w:tcPr>
            <w:tcW w:type="dxa" w:w="1995"/>
          </w:tcPr>
          <w:p>
            <w:r>
              <w:t>535M_MHRM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1995"/>
          </w:tcPr>
          <w:p>
            <w:r>
              <w:t>535T_MHRM</w:t>
            </w:r>
          </w:p>
        </w:tc>
        <w:tc>
          <w:tcPr>
            <w:tcW w:type="dxa" w:w="1995"/>
          </w:tcPr>
          <w:p>
            <w:r>
              <w:t>535T_MHRM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66</w:t>
            </w:r>
          </w:p>
        </w:tc>
        <w:tc>
          <w:tcPr>
            <w:tcW w:type="dxa" w:w="1995"/>
          </w:tcPr>
          <w:p>
            <w:r>
              <w:t>535_MHRM</w:t>
            </w:r>
          </w:p>
        </w:tc>
        <w:tc>
          <w:tcPr>
            <w:tcW w:type="dxa" w:w="1995"/>
          </w:tcPr>
          <w:p>
            <w:r>
              <w:t>535_MHRM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67</w:t>
            </w:r>
          </w:p>
        </w:tc>
        <w:tc>
          <w:tcPr>
            <w:tcW w:type="dxa" w:w="1995"/>
          </w:tcPr>
          <w:p>
            <w:r>
              <w:t>536_MHRM</w:t>
            </w:r>
          </w:p>
        </w:tc>
        <w:tc>
          <w:tcPr>
            <w:tcW w:type="dxa" w:w="1995"/>
          </w:tcPr>
          <w:p>
            <w:r>
              <w:t>536_MHRM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68</w:t>
            </w:r>
          </w:p>
        </w:tc>
        <w:tc>
          <w:tcPr>
            <w:tcW w:type="dxa" w:w="1995"/>
          </w:tcPr>
          <w:p>
            <w:r>
              <w:t>540I_MHRM</w:t>
            </w:r>
          </w:p>
        </w:tc>
        <w:tc>
          <w:tcPr>
            <w:tcW w:type="dxa" w:w="1995"/>
          </w:tcPr>
          <w:p>
            <w:r>
              <w:t>540I_MHRM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69</w:t>
            </w:r>
          </w:p>
        </w:tc>
        <w:tc>
          <w:tcPr>
            <w:tcW w:type="dxa" w:w="1995"/>
          </w:tcPr>
          <w:p>
            <w:r>
              <w:t>540K_MHRM</w:t>
            </w:r>
          </w:p>
        </w:tc>
        <w:tc>
          <w:tcPr>
            <w:tcW w:type="dxa" w:w="1995"/>
          </w:tcPr>
          <w:p>
            <w:r>
              <w:t>540K_MHRM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70</w:t>
            </w:r>
          </w:p>
        </w:tc>
        <w:tc>
          <w:tcPr>
            <w:tcW w:type="dxa" w:w="1995"/>
          </w:tcPr>
          <w:p>
            <w:r>
              <w:t>540S_MHRM</w:t>
            </w:r>
          </w:p>
        </w:tc>
        <w:tc>
          <w:tcPr>
            <w:tcW w:type="dxa" w:w="1995"/>
          </w:tcPr>
          <w:p>
            <w:r>
              <w:t>540S_MHRM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540T_MHRM</w:t>
            </w:r>
          </w:p>
        </w:tc>
        <w:tc>
          <w:tcPr>
            <w:tcW w:type="dxa" w:w="1995"/>
          </w:tcPr>
          <w:p>
            <w:r>
              <w:t>540T_MHRM</w:t>
            </w:r>
          </w:p>
        </w:tc>
        <w:tc>
          <w:tcPr>
            <w:tcW w:type="dxa" w:w="1995"/>
          </w:tcPr>
          <w:p>
            <w:r>
              <w:t>DIST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72</w:t>
            </w:r>
          </w:p>
        </w:tc>
        <w:tc>
          <w:tcPr>
            <w:tcW w:type="dxa" w:w="1995"/>
          </w:tcPr>
          <w:p>
            <w:r>
              <w:t>540U_MHRM</w:t>
            </w:r>
          </w:p>
        </w:tc>
        <w:tc>
          <w:tcPr>
            <w:tcW w:type="dxa" w:w="1995"/>
          </w:tcPr>
          <w:p>
            <w:r>
              <w:t>540U_MHRM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73</w:t>
            </w:r>
          </w:p>
        </w:tc>
        <w:tc>
          <w:tcPr>
            <w:tcW w:type="dxa" w:w="1995"/>
          </w:tcPr>
          <w:p>
            <w:r>
              <w:t>540V_MHRM</w:t>
            </w:r>
          </w:p>
        </w:tc>
        <w:tc>
          <w:tcPr>
            <w:tcW w:type="dxa" w:w="1995"/>
          </w:tcPr>
          <w:p>
            <w:r>
              <w:t>540V_MHRM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74</w:t>
            </w:r>
          </w:p>
        </w:tc>
        <w:tc>
          <w:tcPr>
            <w:tcW w:type="dxa" w:w="1995"/>
          </w:tcPr>
          <w:p>
            <w:r>
              <w:t>540_MHRM</w:t>
            </w:r>
          </w:p>
        </w:tc>
        <w:tc>
          <w:tcPr>
            <w:tcW w:type="dxa" w:w="1995"/>
          </w:tcPr>
          <w:p>
            <w:r>
              <w:t>540_MHRM</w:t>
            </w:r>
          </w:p>
        </w:tc>
        <w:tc>
          <w:tcPr>
            <w:tcW w:type="dxa" w:w="1995"/>
          </w:tcPr>
          <w:p>
            <w:r>
              <w:t>MO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251K_MHRM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Kavvaguda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Kavvaguda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19 stops, down: 18 stops</w:t>
      </w:r>
    </w:p>
    <w:p>
      <w:r>
        <w:br w:type="page"/>
      </w:r>
    </w:p>
    <w:p>
      <w:pPr>
        <w:pStyle w:val="Heading1"/>
      </w:pPr>
      <w:r>
        <w:t>2. 251S_MHRM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Charinagar Gate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DharamaSai Tele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Bureau of Immigration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Mamidipally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Bureau of Immigration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DharamaSai Tele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Charinagar Gate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3. 251/458_MHRM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WS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Happy Home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Hyderguda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Attapur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4. 252A_MHRM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Naagreddypally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Gunnur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Gunnur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Naagreddypally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22 stops, down: 21 stops</w:t>
      </w:r>
    </w:p>
    <w:p>
      <w:r>
        <w:br w:type="page"/>
      </w:r>
    </w:p>
    <w:p>
      <w:pPr>
        <w:pStyle w:val="Heading1"/>
      </w:pPr>
      <w:r>
        <w:t>5. 252NP_MHRM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Nagireddypally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Nagireddypally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Pulimaktha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Sangiguda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Shankarampuram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Shankarampuram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Sangiguda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Pulimaktha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Nagireddypally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Nagireddypally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6. 253A_MHRM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7. 253G_MHRM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8. 253H_MHRM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Harshaguda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Jandamari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Mankhal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Mankhal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Jandamari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Harshaguda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9. 253J_MHRM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Jandaguda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Jandaguda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10. 253KT_MHRM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Katikapally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Malagudur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Malagudur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Katikapally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11. 253K/A_MHRM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Malagudur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Malagudur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12. 253L/A_MHRM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Malagudur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Malagudur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13. 253L_MHRM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Saraswathiguda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Agarmiyaguda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Lemur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14. 253MK_MHRM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Gatupally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Dawoodguda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Naguladone 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Diyalagundutanda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Diyalagundutanda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Naguladone tanda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Dawoodguda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Gatupally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15. 253M_MHRM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16. 253_MHRM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17. 254R_MHRM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Adibatla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Adibatla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18. 254K_MHRM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Kongrakalan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Adibatla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Adibatla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Ravirala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Kongrakalan Tanda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19. 451_MHRM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Gatupally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Ramachandragudem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Ramachandragudem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Gatupally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Akanpally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27 stops, down: 26 stops</w:t>
      </w:r>
    </w:p>
    <w:p>
      <w:r>
        <w:br w:type="page"/>
      </w:r>
    </w:p>
    <w:p>
      <w:pPr>
        <w:pStyle w:val="Heading1"/>
      </w:pPr>
      <w:r>
        <w:t>20. 452M_MHRM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Shubanpur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KK Basti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Manikamaguda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Chinnatupra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Peddatupra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Peddatupra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Chinnatupra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Manikamaguda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KK Basti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Shubanpur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27 stops</w:t>
      </w:r>
    </w:p>
    <w:p>
      <w:r>
        <w:br w:type="page"/>
      </w:r>
    </w:p>
    <w:p>
      <w:pPr>
        <w:pStyle w:val="Heading1"/>
      </w:pPr>
      <w:r>
        <w:t>21. 452S_MHRM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Subhanpur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KK Basti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Ayyavaripally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Manikyammaguda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Naagreddypally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Gunnur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Gunnur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Naagreddypally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Manikyammaguda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Ayyavaripally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KK Basti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Subhanpur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22. 455CMHRM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Maddur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Bandoliguda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Cheguru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Yenkammaguda/Cheguru Ashram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Naredla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0 stops</w:t>
      </w:r>
    </w:p>
    <w:p>
      <w:r>
        <w:br w:type="page"/>
      </w:r>
    </w:p>
    <w:p>
      <w:pPr>
        <w:pStyle w:val="Heading1"/>
      </w:pPr>
      <w:r>
        <w:t>23. 455C_MHRM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vardaman Engeneering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Kacharam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Rayannaguda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Venkatapur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Solepet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Maddur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Bandoliguda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Cheguru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Yenkammaguda/Cheguru Ashram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Hythabad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Peddavedu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Nandarkhan Pet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Lingareddyguda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Machanpally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Nagarkunta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TS Model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Bhuvangiripally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Shabad Main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Naredla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44 stops, down: 0 stops</w:t>
      </w:r>
    </w:p>
    <w:p>
      <w:r>
        <w:br w:type="page"/>
      </w:r>
    </w:p>
    <w:p>
      <w:pPr>
        <w:pStyle w:val="Heading1"/>
      </w:pPr>
      <w:r>
        <w:t>24. 455M_MHRM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Aathapura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Aathapura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25. 458A_MHEM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Mandanpally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Naagreddypally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Gunnur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Gunnur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Naagreddypally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Mandanpally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26. 458CG_MHRM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Nallacherutanda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Pedha 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Chinnatupra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Peddatupra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Peddatupra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Chinnatupra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Pedha Tanda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Nallacherutanda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27. 458C_MHRM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28. 458N_MHRM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Nandipally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Nandipally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29. 458S_MHRM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</w:tbl>
    <w:p>
      <w:r>
        <w:t>Up: 11 stops, down: 11 stops</w:t>
      </w:r>
    </w:p>
    <w:p>
      <w:r>
        <w:br w:type="page"/>
      </w:r>
    </w:p>
    <w:p>
      <w:pPr>
        <w:pStyle w:val="Heading1"/>
      </w:pPr>
      <w:r>
        <w:t>30. 458T_MHRM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Mandanpally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Chinnatupra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Peddatupra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Peddatupra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Chinnatupra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Mandanpally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31. 458_MHRM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Mansanpally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32. 460B_MHRM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KK Basti Manyaguda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Bachupally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KK Basti Manyaguda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33. 460_MHRM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KK Basti Manyaguda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Nedhunoor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Nedhunoor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KK Basti Manyaguda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34. 471C_MHRM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35. 471_MHRM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KK Basti Manyaguda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Nedhunoor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Nedhunoor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KK Basti Manyaguda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36. 472_MHRM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Salim Garden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Palguda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Jandaguda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Subhanpur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Subhanpur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Jandaguda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Palguda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Salim Garden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30 stops, down: 29 stops</w:t>
      </w:r>
    </w:p>
    <w:p>
      <w:r>
        <w:br w:type="page"/>
      </w:r>
    </w:p>
    <w:p>
      <w:pPr>
        <w:pStyle w:val="Heading1"/>
      </w:pPr>
      <w:r>
        <w:t>37. 473D_MHRM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Debbadaguda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Kandukur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Kandukur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Debbadaguda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38. 474_MHRM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Peddamma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Dasarlapally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Dasarlapally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Dasarlapally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Dasarlapally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Peddamma Tanda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39. 475_MHRM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Kalwakole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Pendal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Pendal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Kalwakole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40. 477_MHRM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Begumpet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Akulamailaram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41. 478_MHRM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42. 479_MHRM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Begempet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Thimapur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Vidane Township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Badangpet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Vidane Township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Nadargul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Chanakyapuri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Adibatla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Thimapur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Begempet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Gumadaveli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43. 487C_MHRM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28 stops</w:t>
      </w:r>
    </w:p>
    <w:p>
      <w:r>
        <w:br w:type="page"/>
      </w:r>
    </w:p>
    <w:p>
      <w:pPr>
        <w:pStyle w:val="Heading1"/>
      </w:pPr>
      <w:r>
        <w:t>44. 487M_MHRM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Aathapura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Aathapura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45. 487_MHRM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Kothagudem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Kondapur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46. 527_MHRM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Konaipally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KK Basti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Bokkala Tanda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Banjara Tanda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Banjara Tanda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Bokkala Tanda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KK Basti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Konaipally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47. 528C_MHRM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Konaipally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Farooqnagar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Konaipally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Charmimnar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48. 528_MHRM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Konaipally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Jaitaram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Dhannaram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Murali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Konaipally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MS Bodhanampallly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Lemamidi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46 stops, down: 43 stops</w:t>
      </w:r>
    </w:p>
    <w:p>
      <w:r>
        <w:br w:type="page"/>
      </w:r>
    </w:p>
    <w:p>
      <w:pPr>
        <w:pStyle w:val="Heading1"/>
      </w:pPr>
      <w:r>
        <w:t>49. 530B_MHRM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Bothanampally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Devunipadakal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Devunipadakal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Bothanampally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34 stops, down: 33 stops</w:t>
      </w:r>
    </w:p>
    <w:p>
      <w:r>
        <w:br w:type="page"/>
      </w:r>
    </w:p>
    <w:p>
      <w:pPr>
        <w:pStyle w:val="Heading1"/>
      </w:pPr>
      <w:r>
        <w:t>50. 530K_MHRM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Kadthal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Thakrajguda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Makhtamadaram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Nathkhanpally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Ravichedu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Ravichedu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Nathkhanpally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Makhtamadaram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Thakrajguda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Kadthal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51. 530N_MHRM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33 stops, down: 32 stops</w:t>
      </w:r>
    </w:p>
    <w:p>
      <w:r>
        <w:br w:type="page"/>
      </w:r>
    </w:p>
    <w:p>
      <w:pPr>
        <w:pStyle w:val="Heading1"/>
      </w:pPr>
      <w:r>
        <w:t>52. 530P_MHRM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Pochammagadda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Kondareddypally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Kondareddypally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Pochammagadda tanda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53. 530T_MHRM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Tommidirekula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Kakunur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Sundarapuram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Gollapally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Kishenguda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Pedda Golconda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NTR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Kalwakole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Pulimamidi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Porandla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Chipalapally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Sundarapuram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Kakunur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Tommidirekula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54. 530_MHRM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Midjil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Puranapur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Vemula Gate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Talakondapally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Bahadurguda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RK Puram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Lemamidi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Mangalguda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Mangalguda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Kollapadkal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Dubbacherla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Mansanpally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Lemamidi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Nagaram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RK Puram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Talakondapally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Vemula Gate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Puranapur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Midjil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55. 532C_MHRM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Cheguru Ashramam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Chegur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Tegapur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Tegapur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Chegur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Cheguru Ashramam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56. 532JP_MHRM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27 stops</w:t>
      </w:r>
    </w:p>
    <w:p>
      <w:r>
        <w:br w:type="page"/>
      </w:r>
    </w:p>
    <w:p>
      <w:pPr>
        <w:pStyle w:val="Heading1"/>
      </w:pPr>
      <w:r>
        <w:t>57. 532K_MHRM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58. 532N_MHRM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37 stops, down: 36 stops</w:t>
      </w:r>
    </w:p>
    <w:p>
      <w:r>
        <w:br w:type="page"/>
      </w:r>
    </w:p>
    <w:p>
      <w:pPr>
        <w:pStyle w:val="Heading1"/>
      </w:pPr>
      <w:r>
        <w:t>59. 532T_MRHM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Tommiderapula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Kakunur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Sundarapuram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Sundarapuram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Kakunur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Tommiderapula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Pedda Adhirala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40 stops, down: 39 stops</w:t>
      </w:r>
    </w:p>
    <w:p>
      <w:r>
        <w:br w:type="page"/>
      </w:r>
    </w:p>
    <w:p>
      <w:pPr>
        <w:pStyle w:val="Heading1"/>
      </w:pPr>
      <w:r>
        <w:t>60. 532U_MHRM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Urukonda gate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Urukonda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Urukondapet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Jakanalapally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Gattupalapally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Medhakpally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Lingadana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Tommidirekula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Lemamidi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Bodhanampally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Bodhanampally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Lemamidi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Nirdavelli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Tommidirekula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Lingadana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Jalapalli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Rampur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Medhakpally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Gattupalapally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Jakanalapally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Urukondapet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Urukonda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Urukonda gate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50 stops, down: 50 stops</w:t>
      </w:r>
    </w:p>
    <w:p>
      <w:r>
        <w:br w:type="page"/>
      </w:r>
    </w:p>
    <w:p>
      <w:pPr>
        <w:pStyle w:val="Heading1"/>
      </w:pPr>
      <w:r>
        <w:t>61. 532KD_MHRM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Kondareddypally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Inmulnarwa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JP Darga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Patigadda Tanga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Kondareddypally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37 stops, down: 36 stops</w:t>
      </w:r>
    </w:p>
    <w:p>
      <w:r>
        <w:br w:type="page"/>
      </w:r>
    </w:p>
    <w:p>
      <w:pPr>
        <w:pStyle w:val="Heading1"/>
      </w:pPr>
      <w:r>
        <w:t>62. 535C_MHRM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Chintagattu Tanda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Chintagattu Tanda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28 stops</w:t>
      </w:r>
    </w:p>
    <w:p>
      <w:r>
        <w:br w:type="page"/>
      </w:r>
    </w:p>
    <w:p>
      <w:pPr>
        <w:pStyle w:val="Heading1"/>
      </w:pPr>
      <w:r>
        <w:t>63. 535MHRM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27 stops</w:t>
      </w:r>
    </w:p>
    <w:p>
      <w:r>
        <w:br w:type="page"/>
      </w:r>
    </w:p>
    <w:p>
      <w:pPr>
        <w:pStyle w:val="Heading1"/>
      </w:pPr>
      <w:r>
        <w:t>64. 535M_MHRM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Aathapura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 Dhaba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Aathapura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65. 535T_MHRM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Tadiparthy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Kurmidda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Bagarikancha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NTR Tanda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NTR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Bagarikancha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Peddamma Gudi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Meerkhanpet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Kurmidda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Tadiparthy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66. 535_MHRM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KTR Tanda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Penjarla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Kodicherla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Palluguda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28 stops, down: 27 stops</w:t>
      </w:r>
    </w:p>
    <w:p>
      <w:r>
        <w:br w:type="page"/>
      </w:r>
    </w:p>
    <w:p>
      <w:pPr>
        <w:pStyle w:val="Heading1"/>
      </w:pPr>
      <w:r>
        <w:t>67. 536_MHRM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Sangiguda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Mekhaguda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Nandigama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Samtamrai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Hasan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Gandigoda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Tadbund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Nandigama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Mekhaguda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Sangiguda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68. 540I_MHRM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69. 540K_MHRM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Keshavpet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Ravichedu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Nathkhanpally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Makhtamadaram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Takrajguda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Kadtal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Kadtal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Takrajguda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Makhtamadaram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Nathkhanpally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Ravichedu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Santhapur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Keshavpet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44 stops, down: 44 stops</w:t>
      </w:r>
    </w:p>
    <w:p>
      <w:r>
        <w:br w:type="page"/>
      </w:r>
    </w:p>
    <w:p>
      <w:pPr>
        <w:pStyle w:val="Heading1"/>
      </w:pPr>
      <w:r>
        <w:t>70. 540S_MHRM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Sarikonda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Mudvin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Equaipally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Equaipally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Mudvin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Sarikonda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</w:tbl>
    <w:p>
      <w:r>
        <w:t>Up: 37 stops, down: 37 stops</w:t>
      </w:r>
    </w:p>
    <w:p>
      <w:r>
        <w:br w:type="page"/>
      </w:r>
    </w:p>
    <w:p>
      <w:pPr>
        <w:pStyle w:val="Heading1"/>
      </w:pPr>
      <w:r>
        <w:t>71. 540T_MHRM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Midjil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Vemula Gate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Talakondapally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Padakal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Ravichedum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Makhtamadaram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Bhakarajguda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Kadatal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Kadatal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Bhakarajguda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Makhtamadaram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Ravichedum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Maheswaram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Padakal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Talakondapally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Chandradana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Vemula Gate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Midjil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72. 540U_MHRM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Guruconda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Gurucongapet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Jakanalapally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Ippaphad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Kupagandla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Golonepally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Chowdarpally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Sankatonpally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Sankatonpally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Chowdarpally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Golonepally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Kupagandla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Ippaphad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Jakanalapally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Gurucongapet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Guruconda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73. 540V_MHRM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Veeranapally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Gattupalapally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Venkatraopet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Venkatraopet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Kanapur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Gurapally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Chintallapally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Chintallapally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Gurapally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Kanapur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Venkatraopet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Venkatraopet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Gattupalapally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Veeranapally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</w:tbl>
    <w:p>
      <w:r>
        <w:t>Up: 43 stops, down: 43 stops</w:t>
      </w:r>
    </w:p>
    <w:p>
      <w:r>
        <w:br w:type="page"/>
      </w:r>
    </w:p>
    <w:p>
      <w:pPr>
        <w:pStyle w:val="Heading1"/>
      </w:pPr>
      <w:r>
        <w:t>74. 540_MHRM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Airport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Sheep Farm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Sardar Nagar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Thukkuguda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Himamguda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Tumalur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Nedhunur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Debbadaguda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Mucharla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Hadtal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Jai Hind Hotel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Maisigandi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Karakal Pahad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Government Press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Konapur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Vitaipally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Amangal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</w:tbl>
    <w:p>
      <w:r>
        <w:t>Up: 41 stops, down: 41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